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26" w:rsidRDefault="007F4226" w:rsidP="007F190D">
      <w:pPr>
        <w:autoSpaceDE w:val="0"/>
        <w:autoSpaceDN w:val="0"/>
        <w:spacing w:after="78" w:line="220" w:lineRule="exact"/>
        <w:jc w:val="both"/>
      </w:pPr>
    </w:p>
    <w:p w:rsidR="007F4226" w:rsidRPr="00A71CD7" w:rsidRDefault="00A71CD7" w:rsidP="007F190D">
      <w:pPr>
        <w:autoSpaceDE w:val="0"/>
        <w:autoSpaceDN w:val="0"/>
        <w:spacing w:after="0" w:line="230" w:lineRule="auto"/>
        <w:ind w:left="792"/>
        <w:jc w:val="both"/>
        <w:rPr>
          <w:lang w:val="ru-RU"/>
        </w:rPr>
      </w:pPr>
      <w:r w:rsidRPr="00A71CD7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F4226" w:rsidRPr="00A71CD7" w:rsidRDefault="00A71CD7" w:rsidP="007F190D">
      <w:pPr>
        <w:autoSpaceDE w:val="0"/>
        <w:autoSpaceDN w:val="0"/>
        <w:spacing w:before="670" w:after="0" w:line="230" w:lineRule="auto"/>
        <w:ind w:left="1782"/>
        <w:jc w:val="both"/>
        <w:rPr>
          <w:lang w:val="ru-RU"/>
        </w:rPr>
      </w:pP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и науки Тюменской области</w:t>
      </w:r>
    </w:p>
    <w:p w:rsidR="007F4226" w:rsidRPr="007F190D" w:rsidRDefault="00A71CD7" w:rsidP="007F190D">
      <w:pPr>
        <w:jc w:val="right"/>
        <w:rPr>
          <w:lang w:val="ru-RU"/>
        </w:rPr>
      </w:pPr>
      <w:r w:rsidRPr="007F190D">
        <w:rPr>
          <w:w w:val="102"/>
          <w:lang w:val="ru-RU"/>
        </w:rPr>
        <w:t xml:space="preserve">УТВЕРЖДАЮ </w:t>
      </w:r>
      <w:r w:rsidRPr="007F190D">
        <w:rPr>
          <w:lang w:val="ru-RU"/>
        </w:rPr>
        <w:br/>
      </w:r>
    </w:p>
    <w:p w:rsidR="007F190D" w:rsidRDefault="00A71CD7" w:rsidP="007F190D">
      <w:pPr>
        <w:jc w:val="right"/>
        <w:rPr>
          <w:w w:val="102"/>
          <w:lang w:val="ru-RU"/>
        </w:rPr>
      </w:pPr>
      <w:r w:rsidRPr="007F190D">
        <w:rPr>
          <w:w w:val="102"/>
          <w:lang w:val="ru-RU"/>
        </w:rPr>
        <w:t>______________(</w:t>
      </w:r>
      <w:r w:rsidR="007F190D">
        <w:rPr>
          <w:w w:val="102"/>
          <w:lang w:val="ru-RU"/>
        </w:rPr>
        <w:t>_____________________</w:t>
      </w:r>
      <w:r w:rsidRPr="007F190D">
        <w:rPr>
          <w:w w:val="102"/>
          <w:lang w:val="ru-RU"/>
        </w:rPr>
        <w:t xml:space="preserve"> )</w:t>
      </w:r>
      <w:r w:rsidR="007F190D">
        <w:rPr>
          <w:w w:val="102"/>
          <w:lang w:val="ru-RU"/>
        </w:rPr>
        <w:t xml:space="preserve"> </w:t>
      </w:r>
    </w:p>
    <w:p w:rsidR="007F4226" w:rsidRPr="007F190D" w:rsidRDefault="00A71CD7" w:rsidP="007F190D">
      <w:pPr>
        <w:jc w:val="right"/>
        <w:rPr>
          <w:w w:val="102"/>
          <w:lang w:val="ru-RU"/>
        </w:rPr>
      </w:pPr>
      <w:r w:rsidRPr="007F190D">
        <w:rPr>
          <w:w w:val="102"/>
          <w:lang w:val="ru-RU"/>
        </w:rPr>
        <w:t>Приказ №_____________________</w:t>
      </w:r>
    </w:p>
    <w:p w:rsidR="007F4226" w:rsidRPr="007F190D" w:rsidRDefault="00A71CD7" w:rsidP="007F190D">
      <w:pPr>
        <w:jc w:val="right"/>
        <w:rPr>
          <w:lang w:val="ru-RU"/>
        </w:rPr>
      </w:pPr>
      <w:r w:rsidRPr="007F190D">
        <w:rPr>
          <w:w w:val="102"/>
          <w:lang w:val="ru-RU"/>
        </w:rPr>
        <w:t>от "____" _____________</w:t>
      </w:r>
      <w:proofErr w:type="gramStart"/>
      <w:r w:rsidRPr="007F190D">
        <w:rPr>
          <w:w w:val="102"/>
          <w:lang w:val="ru-RU"/>
        </w:rPr>
        <w:t>_  20</w:t>
      </w:r>
      <w:proofErr w:type="gramEnd"/>
      <w:r w:rsidRPr="007F190D">
        <w:rPr>
          <w:w w:val="102"/>
          <w:lang w:val="ru-RU"/>
        </w:rPr>
        <w:t>___ г.</w:t>
      </w:r>
    </w:p>
    <w:p w:rsidR="007F4226" w:rsidRPr="007F190D" w:rsidRDefault="00A71CD7" w:rsidP="007F190D">
      <w:pPr>
        <w:autoSpaceDE w:val="0"/>
        <w:autoSpaceDN w:val="0"/>
        <w:spacing w:before="1038" w:after="0" w:line="262" w:lineRule="auto"/>
        <w:ind w:left="3024" w:right="3600"/>
        <w:jc w:val="center"/>
        <w:rPr>
          <w:lang w:val="ru-RU"/>
        </w:rPr>
      </w:pPr>
      <w:r w:rsidRPr="007F190D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 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7F19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459821)</w:t>
      </w:r>
    </w:p>
    <w:p w:rsidR="007F190D" w:rsidRDefault="00A71CD7" w:rsidP="007F190D">
      <w:pPr>
        <w:autoSpaceDE w:val="0"/>
        <w:autoSpaceDN w:val="0"/>
        <w:spacing w:before="166" w:after="0" w:line="262" w:lineRule="auto"/>
        <w:ind w:left="3312" w:right="3744"/>
        <w:jc w:val="center"/>
        <w:rPr>
          <w:lang w:val="ru-RU"/>
        </w:rPr>
      </w:pPr>
      <w:r w:rsidRPr="007F190D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="007F19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F190D">
        <w:rPr>
          <w:rFonts w:ascii="Times New Roman" w:eastAsia="Times New Roman" w:hAnsi="Times New Roman"/>
          <w:color w:val="000000"/>
          <w:sz w:val="24"/>
          <w:lang w:val="ru-RU"/>
        </w:rPr>
        <w:t>«Физическая культура»</w:t>
      </w:r>
    </w:p>
    <w:p w:rsidR="007F4226" w:rsidRPr="00A71CD7" w:rsidRDefault="00A71CD7" w:rsidP="007F190D">
      <w:pPr>
        <w:autoSpaceDE w:val="0"/>
        <w:autoSpaceDN w:val="0"/>
        <w:spacing w:before="166" w:after="0" w:line="262" w:lineRule="auto"/>
        <w:ind w:left="3312" w:right="3744"/>
        <w:jc w:val="center"/>
        <w:rPr>
          <w:lang w:val="ru-RU"/>
        </w:rPr>
      </w:pP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для 4 класса начального общего образования</w:t>
      </w:r>
      <w:r w:rsidR="007F190D">
        <w:rPr>
          <w:rFonts w:ascii="Times New Roman" w:eastAsia="Times New Roman" w:hAnsi="Times New Roman"/>
          <w:color w:val="000000"/>
          <w:sz w:val="24"/>
          <w:lang w:val="ru-RU"/>
        </w:rPr>
        <w:t xml:space="preserve"> на 2021-22 </w:t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учебный год</w:t>
      </w:r>
    </w:p>
    <w:p w:rsidR="007F4226" w:rsidRDefault="00A71CD7" w:rsidP="007F190D">
      <w:pPr>
        <w:autoSpaceDE w:val="0"/>
        <w:autoSpaceDN w:val="0"/>
        <w:spacing w:before="2112" w:after="0" w:line="262" w:lineRule="auto"/>
        <w:ind w:left="8648" w:hanging="369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</w:p>
    <w:p w:rsidR="007F190D" w:rsidRPr="00A71CD7" w:rsidRDefault="007F190D" w:rsidP="007F190D">
      <w:pPr>
        <w:autoSpaceDE w:val="0"/>
        <w:autoSpaceDN w:val="0"/>
        <w:spacing w:before="2112" w:after="0" w:line="262" w:lineRule="auto"/>
        <w:ind w:left="8648" w:hanging="3696"/>
        <w:jc w:val="both"/>
        <w:rPr>
          <w:lang w:val="ru-RU"/>
        </w:rPr>
      </w:pPr>
    </w:p>
    <w:p w:rsidR="007F4226" w:rsidRPr="00A71CD7" w:rsidRDefault="007F190D" w:rsidP="007F190D">
      <w:pPr>
        <w:autoSpaceDE w:val="0"/>
        <w:autoSpaceDN w:val="0"/>
        <w:spacing w:before="2830" w:after="0" w:line="230" w:lineRule="auto"/>
        <w:ind w:right="4338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</w:t>
      </w:r>
      <w:r w:rsidR="00A71CD7" w:rsidRPr="00A71CD7">
        <w:rPr>
          <w:rFonts w:ascii="Times New Roman" w:eastAsia="Times New Roman" w:hAnsi="Times New Roman"/>
          <w:color w:val="000000"/>
          <w:sz w:val="24"/>
          <w:lang w:val="ru-RU"/>
        </w:rPr>
        <w:t>Тюмень 2022</w:t>
      </w:r>
    </w:p>
    <w:p w:rsidR="007F4226" w:rsidRDefault="007F4226" w:rsidP="007F190D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7F190D" w:rsidRDefault="007F190D" w:rsidP="007F190D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7F190D" w:rsidRDefault="007F190D" w:rsidP="007F190D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7F190D" w:rsidRPr="00A71CD7" w:rsidRDefault="007F190D" w:rsidP="007F190D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7F4226" w:rsidRPr="00A71CD7" w:rsidRDefault="00A71CD7" w:rsidP="007F190D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A71CD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7F4226" w:rsidRPr="00A71CD7" w:rsidRDefault="00A71CD7" w:rsidP="007F190D">
      <w:pPr>
        <w:autoSpaceDE w:val="0"/>
        <w:autoSpaceDN w:val="0"/>
        <w:spacing w:before="346" w:after="0"/>
        <w:ind w:right="432" w:firstLine="180"/>
        <w:jc w:val="both"/>
        <w:rPr>
          <w:lang w:val="ru-RU"/>
        </w:rPr>
      </w:pP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7F4226" w:rsidRPr="00A71CD7" w:rsidRDefault="00A71CD7" w:rsidP="007F190D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 объективно сложившиеся реалии современного </w:t>
      </w:r>
      <w:r w:rsidRPr="00A71CD7">
        <w:rPr>
          <w:lang w:val="ru-RU"/>
        </w:rPr>
        <w:br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7F4226" w:rsidRPr="00A71CD7" w:rsidRDefault="00A71CD7" w:rsidP="007F190D">
      <w:pPr>
        <w:autoSpaceDE w:val="0"/>
        <w:autoSpaceDN w:val="0"/>
        <w:spacing w:before="72" w:after="0" w:line="281" w:lineRule="auto"/>
        <w:ind w:firstLine="180"/>
        <w:jc w:val="both"/>
        <w:rPr>
          <w:lang w:val="ru-RU"/>
        </w:rPr>
      </w:pP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7F4226" w:rsidRPr="00A71CD7" w:rsidRDefault="00A71CD7" w:rsidP="007F190D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-ориентированной направленности.</w:t>
      </w:r>
    </w:p>
    <w:p w:rsidR="007F4226" w:rsidRPr="00A71CD7" w:rsidRDefault="00A71CD7" w:rsidP="007F190D">
      <w:pPr>
        <w:autoSpaceDE w:val="0"/>
        <w:autoSpaceDN w:val="0"/>
        <w:spacing w:before="70" w:after="0" w:line="271" w:lineRule="auto"/>
        <w:ind w:firstLine="180"/>
        <w:jc w:val="both"/>
        <w:rPr>
          <w:lang w:val="ru-RU"/>
        </w:rPr>
      </w:pP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7F4226" w:rsidRPr="00A71CD7" w:rsidRDefault="00A71CD7" w:rsidP="007F190D">
      <w:pPr>
        <w:autoSpaceDE w:val="0"/>
        <w:autoSpaceDN w:val="0"/>
        <w:spacing w:before="70" w:after="0" w:line="281" w:lineRule="auto"/>
        <w:jc w:val="both"/>
        <w:rPr>
          <w:lang w:val="ru-RU"/>
        </w:rPr>
      </w:pP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7F4226" w:rsidRPr="00A71CD7" w:rsidRDefault="00A71CD7" w:rsidP="007F190D">
      <w:pPr>
        <w:autoSpaceDE w:val="0"/>
        <w:autoSpaceDN w:val="0"/>
        <w:spacing w:before="70" w:after="0" w:line="283" w:lineRule="auto"/>
        <w:ind w:right="144" w:firstLine="180"/>
        <w:jc w:val="both"/>
        <w:rPr>
          <w:lang w:val="ru-RU"/>
        </w:rPr>
      </w:pP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7F4226" w:rsidRPr="00A71CD7" w:rsidRDefault="00A71CD7" w:rsidP="007F190D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7F4226" w:rsidRPr="00A71CD7" w:rsidRDefault="00A71CD7" w:rsidP="007F190D">
      <w:pPr>
        <w:autoSpaceDE w:val="0"/>
        <w:autoSpaceDN w:val="0"/>
        <w:spacing w:before="70" w:after="0"/>
        <w:ind w:right="144"/>
        <w:jc w:val="both"/>
        <w:rPr>
          <w:lang w:val="ru-RU"/>
        </w:rPr>
      </w:pP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операциональный</w:t>
      </w:r>
      <w:proofErr w:type="spellEnd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7F4226" w:rsidRPr="00A71CD7" w:rsidRDefault="00A71CD7" w:rsidP="007F190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:rsidR="007F4226" w:rsidRPr="00A71CD7" w:rsidRDefault="007F4226" w:rsidP="007F190D">
      <w:pPr>
        <w:jc w:val="both"/>
        <w:rPr>
          <w:lang w:val="ru-RU"/>
        </w:rPr>
        <w:sectPr w:rsidR="007F4226" w:rsidRPr="00A71CD7">
          <w:pgSz w:w="11900" w:h="16840"/>
          <w:pgMar w:top="298" w:right="644" w:bottom="29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7F4226" w:rsidRPr="00A71CD7" w:rsidRDefault="007F4226" w:rsidP="007F190D">
      <w:pPr>
        <w:autoSpaceDE w:val="0"/>
        <w:autoSpaceDN w:val="0"/>
        <w:spacing w:after="96" w:line="220" w:lineRule="exact"/>
        <w:jc w:val="both"/>
        <w:rPr>
          <w:lang w:val="ru-RU"/>
        </w:rPr>
      </w:pPr>
    </w:p>
    <w:p w:rsidR="007F4226" w:rsidRPr="00A71CD7" w:rsidRDefault="00A71CD7" w:rsidP="007F190D">
      <w:pPr>
        <w:autoSpaceDE w:val="0"/>
        <w:autoSpaceDN w:val="0"/>
        <w:spacing w:after="0"/>
        <w:ind w:right="144"/>
        <w:jc w:val="both"/>
        <w:rPr>
          <w:lang w:val="ru-RU"/>
        </w:rPr>
      </w:pP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вводится образовательный модуль «</w:t>
      </w:r>
      <w:proofErr w:type="spellStart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7F4226" w:rsidRPr="00A71CD7" w:rsidRDefault="00A71CD7" w:rsidP="007F190D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Содержание модуля «</w:t>
      </w:r>
      <w:proofErr w:type="spellStart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</w:t>
      </w:r>
      <w:r w:rsidRPr="00A71CD7">
        <w:rPr>
          <w:lang w:val="ru-RU"/>
        </w:rPr>
        <w:br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основывающиеся на этнокультурных, исторических и современных традициях региона и школы. </w:t>
      </w: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в себя личностные, </w:t>
      </w:r>
      <w:proofErr w:type="spellStart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предметные результаты.</w:t>
      </w:r>
    </w:p>
    <w:p w:rsidR="007F4226" w:rsidRPr="00A71CD7" w:rsidRDefault="00A71CD7" w:rsidP="007F190D">
      <w:pPr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представлены в программе за весь период обучения в начальной школе; </w:t>
      </w:r>
      <w:proofErr w:type="spellStart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предметные результаты — за каждый год обучения.</w:t>
      </w:r>
    </w:p>
    <w:p w:rsidR="007F4226" w:rsidRPr="00A71CD7" w:rsidRDefault="00A71CD7" w:rsidP="007F190D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7F4226" w:rsidRPr="00A71CD7" w:rsidRDefault="00A71CD7" w:rsidP="007F190D">
      <w:pPr>
        <w:tabs>
          <w:tab w:val="left" w:pos="180"/>
        </w:tabs>
        <w:autoSpaceDE w:val="0"/>
        <w:autoSpaceDN w:val="0"/>
        <w:spacing w:before="190" w:after="0" w:line="262" w:lineRule="auto"/>
        <w:ind w:right="2160"/>
        <w:jc w:val="both"/>
        <w:rPr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В 4 классе на изучение предмета отводится 3 часа в неделю, суммарно 102 часа.</w:t>
      </w:r>
    </w:p>
    <w:p w:rsidR="007F4226" w:rsidRPr="00A71CD7" w:rsidRDefault="007F4226" w:rsidP="007F190D">
      <w:pPr>
        <w:jc w:val="both"/>
        <w:rPr>
          <w:lang w:val="ru-RU"/>
        </w:rPr>
        <w:sectPr w:rsidR="007F4226" w:rsidRPr="00A71CD7">
          <w:pgSz w:w="11900" w:h="16840"/>
          <w:pgMar w:top="31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7F4226" w:rsidRPr="00A71CD7" w:rsidRDefault="007F4226" w:rsidP="007F190D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7F4226" w:rsidRPr="00A71CD7" w:rsidRDefault="00A71CD7" w:rsidP="007F190D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A71C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F4226" w:rsidRPr="00A71CD7" w:rsidRDefault="00A71CD7" w:rsidP="007F190D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jc w:val="both"/>
        <w:rPr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Знания о физической культуре</w:t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. Из истории развития физической культуры в России. Развитие национальных видов спорта в России.</w:t>
      </w:r>
    </w:p>
    <w:p w:rsidR="007F4226" w:rsidRPr="00A71CD7" w:rsidRDefault="00A71CD7" w:rsidP="007F190D">
      <w:pPr>
        <w:autoSpaceDE w:val="0"/>
        <w:autoSpaceDN w:val="0"/>
        <w:spacing w:before="70" w:after="0" w:line="283" w:lineRule="auto"/>
        <w:ind w:firstLine="180"/>
        <w:jc w:val="both"/>
        <w:rPr>
          <w:lang w:val="ru-RU"/>
        </w:rPr>
      </w:pPr>
      <w:r w:rsidRPr="00A71C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деятельности.</w:t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</w:t>
      </w:r>
      <w:r w:rsidRPr="00A71CD7">
        <w:rPr>
          <w:lang w:val="ru-RU"/>
        </w:rPr>
        <w:br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7F4226" w:rsidRPr="00A71CD7" w:rsidRDefault="00A71CD7" w:rsidP="007F190D">
      <w:pPr>
        <w:autoSpaceDE w:val="0"/>
        <w:autoSpaceDN w:val="0"/>
        <w:spacing w:before="72" w:after="0" w:line="281" w:lineRule="auto"/>
        <w:ind w:firstLine="180"/>
        <w:jc w:val="both"/>
        <w:rPr>
          <w:lang w:val="ru-RU"/>
        </w:rPr>
      </w:pPr>
      <w:r w:rsidRPr="00A71C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Физическое </w:t>
      </w:r>
      <w:proofErr w:type="spellStart"/>
      <w:r w:rsidRPr="00A71C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совершенствование.</w:t>
      </w:r>
      <w:r w:rsidRPr="00A71CD7">
        <w:rPr>
          <w:rFonts w:ascii="Times New Roman" w:eastAsia="Times New Roman" w:hAnsi="Times New Roman"/>
          <w:i/>
          <w:color w:val="000000"/>
          <w:sz w:val="24"/>
          <w:lang w:val="ru-RU"/>
        </w:rPr>
        <w:t>Оздоровительная</w:t>
      </w:r>
      <w:proofErr w:type="spellEnd"/>
      <w:r w:rsidRPr="00A71CD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физическая культура</w:t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. 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водоёмах; солнечные и воздушные процедуры.</w:t>
      </w:r>
    </w:p>
    <w:p w:rsidR="007F4226" w:rsidRPr="00A71CD7" w:rsidRDefault="00A71CD7" w:rsidP="007F190D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A71CD7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физическая культура</w:t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. Гимнастика с основами акробатики.</w:t>
      </w:r>
    </w:p>
    <w:p w:rsidR="007F4226" w:rsidRPr="00A71CD7" w:rsidRDefault="00A71CD7" w:rsidP="007F190D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Предупреждение травматизма при выполнении гимнастических и акробатических упражнений.</w:t>
      </w:r>
    </w:p>
    <w:p w:rsidR="007F4226" w:rsidRPr="00A71CD7" w:rsidRDefault="00A71CD7" w:rsidP="007F190D">
      <w:pPr>
        <w:autoSpaceDE w:val="0"/>
        <w:autoSpaceDN w:val="0"/>
        <w:spacing w:before="70" w:after="0" w:line="271" w:lineRule="auto"/>
        <w:ind w:right="432"/>
        <w:jc w:val="both"/>
        <w:rPr>
          <w:lang w:val="ru-RU"/>
        </w:rPr>
      </w:pP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напрыгивания</w:t>
      </w:r>
      <w:proofErr w:type="spellEnd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енка</w:t>
      </w:r>
      <w:proofErr w:type="spellEnd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7F4226" w:rsidRPr="00A71CD7" w:rsidRDefault="00A71CD7" w:rsidP="007F190D">
      <w:pPr>
        <w:autoSpaceDE w:val="0"/>
        <w:autoSpaceDN w:val="0"/>
        <w:spacing w:before="70" w:after="0"/>
        <w:ind w:right="144" w:firstLine="180"/>
        <w:jc w:val="both"/>
        <w:rPr>
          <w:lang w:val="ru-RU"/>
        </w:rPr>
      </w:pP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Лёгкая атлетика. Предупреждение травматизма во время выполнения легкоатлетических </w:t>
      </w:r>
      <w:r w:rsidRPr="00A71CD7">
        <w:rPr>
          <w:lang w:val="ru-RU"/>
        </w:rPr>
        <w:br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упражнений. Прыжок в высоту с разбега перешагиванием. Технические действия при беге по легкоатлетической дистанции: низкий старт; стартовое ускорение, финиширование. Метание малого мяча на дальность стоя на месте.</w:t>
      </w:r>
    </w:p>
    <w:p w:rsidR="007F4226" w:rsidRPr="00A71CD7" w:rsidRDefault="00A71CD7" w:rsidP="007F190D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Лыжная подготовка. Предупреждение травматизма во время занятий лыжной подготовкой.</w:t>
      </w:r>
    </w:p>
    <w:p w:rsidR="007F4226" w:rsidRPr="00A71CD7" w:rsidRDefault="00A71CD7" w:rsidP="007F190D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Упражнения в передвижении на лыжах одновременным одношажным ходом.</w:t>
      </w:r>
    </w:p>
    <w:p w:rsidR="007F4226" w:rsidRPr="00A71CD7" w:rsidRDefault="00A71CD7" w:rsidP="007F190D">
      <w:pPr>
        <w:autoSpaceDE w:val="0"/>
        <w:autoSpaceDN w:val="0"/>
        <w:spacing w:before="70" w:after="0" w:line="271" w:lineRule="auto"/>
        <w:ind w:right="432" w:firstLine="180"/>
        <w:jc w:val="both"/>
        <w:rPr>
          <w:lang w:val="ru-RU"/>
        </w:rPr>
      </w:pP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Плавательная подготовка. Предупреждение травматизма во время занятий плавательной подготовкой. Упражнения в плавании кролем на груди; ознакомительные упражнения в плавании кролем на спине.</w:t>
      </w:r>
    </w:p>
    <w:p w:rsidR="007F4226" w:rsidRPr="00A71CD7" w:rsidRDefault="00A71CD7" w:rsidP="007F190D">
      <w:pPr>
        <w:autoSpaceDE w:val="0"/>
        <w:autoSpaceDN w:val="0"/>
        <w:spacing w:before="70" w:after="0" w:line="283" w:lineRule="auto"/>
        <w:ind w:firstLine="180"/>
        <w:jc w:val="both"/>
        <w:rPr>
          <w:lang w:val="ru-RU"/>
        </w:rPr>
      </w:pP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Подвижные и спортивные игры. Предупреждение травматизма на занятиях подвижными играми. Подвижные игры общефизической подготовки. Волейбол: нижняя боковая подача; приём и передача мяча сверху; выполнение освоенных технических действий в условиях игровой деятельности. Баскетбол: бросок мяча двумя руками от груди с места; выполнение освоенных технических действий в условиях игровой деятельности. Футбол: остановки катящегося мяча внутренней стороной стопы; выполнение освоенных технических действий в условиях игровой деятельности.</w:t>
      </w:r>
    </w:p>
    <w:p w:rsidR="007F4226" w:rsidRPr="00A71CD7" w:rsidRDefault="00A71CD7" w:rsidP="007F190D">
      <w:pPr>
        <w:autoSpaceDE w:val="0"/>
        <w:autoSpaceDN w:val="0"/>
        <w:spacing w:before="70" w:after="0" w:line="271" w:lineRule="auto"/>
        <w:ind w:right="864" w:firstLine="180"/>
        <w:jc w:val="both"/>
        <w:rPr>
          <w:lang w:val="ru-RU"/>
        </w:rPr>
      </w:pPr>
      <w:proofErr w:type="spellStart"/>
      <w:r w:rsidRPr="00A71CD7">
        <w:rPr>
          <w:rFonts w:ascii="Times New Roman" w:eastAsia="Times New Roman" w:hAnsi="Times New Roman"/>
          <w:i/>
          <w:color w:val="000000"/>
          <w:sz w:val="24"/>
          <w:lang w:val="ru-RU"/>
        </w:rPr>
        <w:t>Прикладно</w:t>
      </w:r>
      <w:proofErr w:type="spellEnd"/>
      <w:r w:rsidRPr="00A71CD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-ориентированная физическая культура. </w:t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7F4226" w:rsidRPr="00A71CD7" w:rsidRDefault="007F4226" w:rsidP="007F190D">
      <w:pPr>
        <w:jc w:val="both"/>
        <w:rPr>
          <w:lang w:val="ru-RU"/>
        </w:rPr>
        <w:sectPr w:rsidR="007F4226" w:rsidRPr="00A71CD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F4226" w:rsidRPr="00A71CD7" w:rsidRDefault="007F4226" w:rsidP="007F190D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7F4226" w:rsidRPr="00A71CD7" w:rsidRDefault="00A71CD7" w:rsidP="007F190D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A71CD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346"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71C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</w:p>
    <w:p w:rsidR="007F4226" w:rsidRPr="007F190D" w:rsidRDefault="007F190D" w:rsidP="007F190D">
      <w:pPr>
        <w:tabs>
          <w:tab w:val="left" w:pos="180"/>
        </w:tabs>
        <w:autoSpaceDE w:val="0"/>
        <w:autoSpaceDN w:val="0"/>
        <w:spacing w:before="346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ab/>
      </w:r>
      <w:r w:rsidR="00A71CD7"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bookmarkStart w:id="0" w:name="_GoBack"/>
      <w:bookmarkEnd w:id="0"/>
      <w:r w:rsidR="00A71CD7"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 </w:t>
      </w:r>
      <w:r w:rsidR="00A71CD7" w:rsidRPr="00A71CD7">
        <w:rPr>
          <w:lang w:val="ru-RU"/>
        </w:rPr>
        <w:br/>
      </w:r>
      <w:r w:rsidR="00A71CD7" w:rsidRPr="00A71CD7">
        <w:rPr>
          <w:lang w:val="ru-RU"/>
        </w:rPr>
        <w:tab/>
      </w:r>
      <w:r w:rsidR="00A71CD7"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  <w:r w:rsidR="00A71CD7" w:rsidRPr="00A71CD7">
        <w:rPr>
          <w:lang w:val="ru-RU"/>
        </w:rPr>
        <w:br/>
      </w:r>
      <w:r w:rsidR="00A71CD7" w:rsidRPr="00A71CD7">
        <w:rPr>
          <w:lang w:val="ru-RU"/>
        </w:rPr>
        <w:tab/>
      </w:r>
      <w:r w:rsidR="00A71CD7"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 </w:t>
      </w:r>
      <w:r w:rsidR="00A71CD7" w:rsidRPr="00A71CD7">
        <w:rPr>
          <w:lang w:val="ru-RU"/>
        </w:rPr>
        <w:br/>
      </w:r>
      <w:r w:rsidR="00A71CD7" w:rsidRPr="00A71CD7">
        <w:rPr>
          <w:lang w:val="ru-RU"/>
        </w:rPr>
        <w:tab/>
      </w:r>
      <w:r w:rsidR="00A71CD7"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уважительного отношения к соперникам во время соревновательной деятельности, стремление оказывать первую помощь при травмах и ушибах; </w:t>
      </w:r>
      <w:r w:rsidR="00A71CD7" w:rsidRPr="00A71CD7">
        <w:rPr>
          <w:lang w:val="ru-RU"/>
        </w:rPr>
        <w:tab/>
      </w:r>
      <w:r w:rsidR="00A71CD7"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  <w:r w:rsidR="00A71CD7" w:rsidRPr="00A71CD7">
        <w:rPr>
          <w:lang w:val="ru-RU"/>
        </w:rPr>
        <w:tab/>
      </w:r>
      <w:r w:rsidR="00A71CD7"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к формированию культуры здоровья, соблюдению правил здорового образа жизни; </w:t>
      </w:r>
      <w:r w:rsidR="00A71CD7" w:rsidRPr="00A71CD7">
        <w:rPr>
          <w:lang w:val="ru-RU"/>
        </w:rPr>
        <w:tab/>
      </w:r>
      <w:r w:rsidR="00A71CD7" w:rsidRPr="00A71CD7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190" w:after="0" w:line="281" w:lineRule="auto"/>
        <w:ind w:right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proofErr w:type="spellStart"/>
      <w:r w:rsidRPr="00A71CD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</w:t>
      </w:r>
      <w:proofErr w:type="spellEnd"/>
      <w:r w:rsidRPr="00A71C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результаты </w:t>
      </w:r>
    </w:p>
    <w:p w:rsidR="007F4226" w:rsidRPr="00A71CD7" w:rsidRDefault="00A71CD7" w:rsidP="007F190D">
      <w:pPr>
        <w:tabs>
          <w:tab w:val="left" w:pos="180"/>
        </w:tabs>
        <w:autoSpaceDE w:val="0"/>
        <w:autoSpaceDN w:val="0"/>
        <w:spacing w:before="190" w:after="0" w:line="281" w:lineRule="auto"/>
        <w:ind w:right="720"/>
        <w:jc w:val="both"/>
        <w:rPr>
          <w:lang w:val="ru-RU"/>
        </w:rPr>
      </w:pPr>
      <w:r w:rsidRPr="00A71CD7">
        <w:rPr>
          <w:lang w:val="ru-RU"/>
        </w:rPr>
        <w:tab/>
      </w:r>
      <w:proofErr w:type="spellStart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формируются на протяжении каждого года обучения.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По окончании первого </w:t>
      </w:r>
      <w:proofErr w:type="gramStart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года обучения</w:t>
      </w:r>
      <w:proofErr w:type="gramEnd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учащиеся научатся: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познавательные УУД: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общие и отличительные признаки в передвижениях человека и животных;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  <w:r w:rsidRPr="00A71CD7">
        <w:rPr>
          <w:lang w:val="ru-RU"/>
        </w:rPr>
        <w:br/>
      </w: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признаки правильной и неправильной осанки, приводить возможные причины её нарушений; </w:t>
      </w:r>
      <w:r w:rsidRPr="00A71CD7">
        <w:rPr>
          <w:lang w:val="ru-RU"/>
        </w:rPr>
        <w:br/>
      </w: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УУД: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воспроизводить названия разучиваемых физических упражнений и их исходные положения; </w:t>
      </w: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обсуждать правила проведения подвижных игр, обосновывать объективность определения победителей; </w:t>
      </w:r>
      <w:r w:rsidRPr="00A71CD7">
        <w:rPr>
          <w:lang w:val="ru-RU"/>
        </w:rPr>
        <w:br/>
      </w: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регулятивные УУД: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комплексы физкультминуток, утренней зарядки, упражнений по профилактике </w:t>
      </w:r>
    </w:p>
    <w:p w:rsidR="007F4226" w:rsidRPr="00A71CD7" w:rsidRDefault="00A71CD7" w:rsidP="007F190D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нарушения и коррекции осанки;</w:t>
      </w:r>
    </w:p>
    <w:p w:rsidR="007F4226" w:rsidRPr="00A71CD7" w:rsidRDefault="007F4226" w:rsidP="007F190D">
      <w:pPr>
        <w:jc w:val="both"/>
        <w:rPr>
          <w:lang w:val="ru-RU"/>
        </w:rPr>
        <w:sectPr w:rsidR="007F4226" w:rsidRPr="00A71CD7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F4226" w:rsidRPr="00A71CD7" w:rsidRDefault="007F4226" w:rsidP="007F190D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7F4226" w:rsidRPr="00A71CD7" w:rsidRDefault="00A71CD7" w:rsidP="007F190D">
      <w:pPr>
        <w:tabs>
          <w:tab w:val="left" w:pos="180"/>
        </w:tabs>
        <w:autoSpaceDE w:val="0"/>
        <w:autoSpaceDN w:val="0"/>
        <w:spacing w:after="0"/>
        <w:jc w:val="both"/>
        <w:rPr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учебные задания по обучению новым физическим упражнениям и развитию физических качеств; </w:t>
      </w:r>
      <w:r w:rsidRPr="00A71CD7">
        <w:rPr>
          <w:lang w:val="ru-RU"/>
        </w:rPr>
        <w:br/>
      </w: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По окончании второго </w:t>
      </w:r>
      <w:proofErr w:type="gramStart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года обучения</w:t>
      </w:r>
      <w:proofErr w:type="gramEnd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учащиеся научатся: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познавательные УУД: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связь между закаливающими процедурами и укреплением здоровья;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 </w:t>
      </w: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наблюдения за изменениями показателей физического развития и физических качеств, проводить процедуры их измерения;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УУД: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небольшие сообщения по истории возникновения подвижных игр и спортивных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соревнований, планированию режима дня, способам измерения показателей физического развития и физической подготовленности;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регулятивные УУД: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взаимодействовать со сверстниками в процессе выполнения учебных заданий, соблюдать культуру общения и уважительного обращения к другим учащимся; </w:t>
      </w:r>
    </w:p>
    <w:p w:rsidR="007F4226" w:rsidRPr="00A71CD7" w:rsidRDefault="00A71CD7" w:rsidP="007F190D">
      <w:pPr>
        <w:tabs>
          <w:tab w:val="left" w:pos="180"/>
        </w:tabs>
        <w:autoSpaceDE w:val="0"/>
        <w:autoSpaceDN w:val="0"/>
        <w:spacing w:before="70" w:after="0" w:line="290" w:lineRule="auto"/>
        <w:jc w:val="both"/>
        <w:rPr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2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По окончании третьего </w:t>
      </w:r>
      <w:proofErr w:type="gramStart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года обучения</w:t>
      </w:r>
      <w:proofErr w:type="gramEnd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учащиеся научатся: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2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познавательные УУД: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2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  <w:r w:rsidRPr="00A71CD7">
        <w:rPr>
          <w:lang w:val="ru-RU"/>
        </w:rPr>
        <w:br/>
      </w: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7F4226" w:rsidRPr="00A71CD7" w:rsidRDefault="00A71CD7" w:rsidP="007F190D">
      <w:pPr>
        <w:tabs>
          <w:tab w:val="left" w:pos="180"/>
        </w:tabs>
        <w:autoSpaceDE w:val="0"/>
        <w:autoSpaceDN w:val="0"/>
        <w:spacing w:before="72" w:after="0" w:line="288" w:lineRule="auto"/>
        <w:jc w:val="both"/>
        <w:rPr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  <w:r w:rsidRPr="00A71CD7">
        <w:rPr>
          <w:lang w:val="ru-RU"/>
        </w:rPr>
        <w:br/>
      </w: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(триместрам);</w:t>
      </w:r>
    </w:p>
    <w:p w:rsidR="007F4226" w:rsidRPr="00A71CD7" w:rsidRDefault="007F4226" w:rsidP="007F190D">
      <w:pPr>
        <w:jc w:val="both"/>
        <w:rPr>
          <w:lang w:val="ru-RU"/>
        </w:rPr>
        <w:sectPr w:rsidR="007F4226" w:rsidRPr="00A71CD7">
          <w:pgSz w:w="11900" w:h="16840"/>
          <w:pgMar w:top="298" w:right="670" w:bottom="42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7F4226" w:rsidRPr="00A71CD7" w:rsidRDefault="007F4226" w:rsidP="007F190D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7F190D" w:rsidRDefault="00A71CD7" w:rsidP="007F190D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УУД: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небольшие сообщения по результатам выполнения учебных заданий, организации и проведения самостоятельных занятий физической культурой;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регулятивные УУД: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7F4226" w:rsidRPr="00A71CD7" w:rsidRDefault="00A71CD7" w:rsidP="007F190D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оценивать сложность возникающих игровых задач, предлагать их совместное коллективное решение.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По окончанию четвёртого </w:t>
      </w:r>
      <w:proofErr w:type="gramStart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года обучения</w:t>
      </w:r>
      <w:proofErr w:type="gramEnd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учащиеся научатся: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познавательные УУД: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выносливости;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УУД: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взаимодействовать с учителем и учащимися, воспроизводить ранее изученный материал и отвечать на вопросы в процессе учебного диалога;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оказывать посильную первую помощь во время занятий физической культурой;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7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регулятивные УУД: </w:t>
      </w:r>
    </w:p>
    <w:p w:rsidR="007F4226" w:rsidRPr="00A71CD7" w:rsidRDefault="00A71CD7" w:rsidP="007F190D">
      <w:pPr>
        <w:tabs>
          <w:tab w:val="left" w:pos="180"/>
        </w:tabs>
        <w:autoSpaceDE w:val="0"/>
        <w:autoSpaceDN w:val="0"/>
        <w:spacing w:before="70" w:after="0" w:line="290" w:lineRule="auto"/>
        <w:jc w:val="both"/>
        <w:rPr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  <w:r w:rsidRPr="00A71CD7">
        <w:rPr>
          <w:lang w:val="ru-RU"/>
        </w:rPr>
        <w:br/>
      </w: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проводить занятия на основе изученного материала и с учётом собственных интересов; </w:t>
      </w:r>
      <w:r w:rsidRPr="00A71CD7">
        <w:rPr>
          <w:lang w:val="ru-RU"/>
        </w:rPr>
        <w:br/>
      </w: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190" w:after="0" w:line="286" w:lineRule="auto"/>
        <w:jc w:val="both"/>
        <w:rPr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A71CD7">
        <w:rPr>
          <w:lang w:val="ru-RU"/>
        </w:rPr>
        <w:tab/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before="190" w:after="0" w:line="286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четвёртом классе обучающийся научится: </w:t>
      </w:r>
    </w:p>
    <w:p w:rsidR="007F4226" w:rsidRPr="00A71CD7" w:rsidRDefault="00A71CD7" w:rsidP="007F190D">
      <w:pPr>
        <w:tabs>
          <w:tab w:val="left" w:pos="180"/>
        </w:tabs>
        <w:autoSpaceDE w:val="0"/>
        <w:autoSpaceDN w:val="0"/>
        <w:spacing w:before="190" w:after="0" w:line="286" w:lineRule="auto"/>
        <w:jc w:val="both"/>
        <w:rPr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  <w:r w:rsidRPr="00A71CD7">
        <w:rPr>
          <w:lang w:val="ru-RU"/>
        </w:rPr>
        <w:br/>
      </w: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  <w:r w:rsidRPr="00A71CD7">
        <w:rPr>
          <w:lang w:val="ru-RU"/>
        </w:rPr>
        <w:br/>
      </w: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занятиях гимнастикой и</w:t>
      </w:r>
    </w:p>
    <w:p w:rsidR="007F4226" w:rsidRPr="00A71CD7" w:rsidRDefault="007F4226" w:rsidP="007F190D">
      <w:pPr>
        <w:jc w:val="both"/>
        <w:rPr>
          <w:lang w:val="ru-RU"/>
        </w:rPr>
        <w:sectPr w:rsidR="007F4226" w:rsidRPr="00A71CD7">
          <w:pgSz w:w="11900" w:h="16840"/>
          <w:pgMar w:top="298" w:right="642" w:bottom="36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7F4226" w:rsidRPr="00A71CD7" w:rsidRDefault="007F4226" w:rsidP="007F190D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7F190D" w:rsidRDefault="00A71CD7" w:rsidP="007F190D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лёгкой атлетикой, лыжной и плавательной подготовкой;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готовность оказать первую помощь в случае необходимости;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акробатические комбинации из 5—7 хорошо освоенных упражнений (с помощью учителя); </w:t>
      </w:r>
      <w:r w:rsidRPr="00A71CD7">
        <w:rPr>
          <w:lang w:val="ru-RU"/>
        </w:rPr>
        <w:br/>
      </w: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напрыгивания</w:t>
      </w:r>
      <w:proofErr w:type="spellEnd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демонстрировать движения танца «Летка-</w:t>
      </w:r>
      <w:proofErr w:type="spellStart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енка</w:t>
      </w:r>
      <w:proofErr w:type="spellEnd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» в групповом исполнении под музыкальное сопровождение; </w:t>
      </w:r>
      <w:r w:rsidRPr="00A71CD7">
        <w:rPr>
          <w:lang w:val="ru-RU"/>
        </w:rPr>
        <w:br/>
      </w: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прыжок в высоту с разбега перешагиванием;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метание малого (теннисного) мяча на дальность; </w:t>
      </w:r>
    </w:p>
    <w:p w:rsidR="007F190D" w:rsidRDefault="00A71CD7" w:rsidP="007F190D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</w:t>
      </w:r>
      <w:proofErr w:type="spellStart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проплывание</w:t>
      </w:r>
      <w:proofErr w:type="spellEnd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учебной дистанции кролем на груди или кролем на спине (по выбору учащегося); </w:t>
      </w:r>
      <w:r w:rsidRPr="00A71CD7">
        <w:rPr>
          <w:lang w:val="ru-RU"/>
        </w:rPr>
        <w:br/>
      </w: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освоенные технические действия спортивных игр баскетбол, волейбол и футбол в условиях игровой деятельности; </w:t>
      </w:r>
    </w:p>
    <w:p w:rsidR="007F4226" w:rsidRPr="007F190D" w:rsidRDefault="00A71CD7" w:rsidP="007F190D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71CD7">
        <w:rPr>
          <w:lang w:val="ru-RU"/>
        </w:rPr>
        <w:tab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выполнять упражнения на развитие физических качеств</w:t>
      </w:r>
      <w:r w:rsidR="007F190D">
        <w:rPr>
          <w:rFonts w:ascii="Times New Roman" w:eastAsia="Times New Roman" w:hAnsi="Times New Roman"/>
          <w:color w:val="000000"/>
          <w:sz w:val="24"/>
          <w:lang w:val="ru-RU"/>
        </w:rPr>
        <w:t xml:space="preserve">, демонстрировать приросты в их </w:t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показателях.</w:t>
      </w:r>
    </w:p>
    <w:p w:rsidR="007F4226" w:rsidRPr="00A71CD7" w:rsidRDefault="007F4226" w:rsidP="007F190D">
      <w:pPr>
        <w:jc w:val="both"/>
        <w:rPr>
          <w:lang w:val="ru-RU"/>
        </w:rPr>
        <w:sectPr w:rsidR="007F4226" w:rsidRPr="00A71CD7">
          <w:pgSz w:w="11900" w:h="16840"/>
          <w:pgMar w:top="286" w:right="672" w:bottom="1440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7F4226" w:rsidRPr="00A71CD7" w:rsidRDefault="007F4226" w:rsidP="007F190D">
      <w:pPr>
        <w:autoSpaceDE w:val="0"/>
        <w:autoSpaceDN w:val="0"/>
        <w:spacing w:after="64" w:line="220" w:lineRule="exact"/>
        <w:jc w:val="both"/>
        <w:rPr>
          <w:lang w:val="ru-RU"/>
        </w:rPr>
      </w:pPr>
    </w:p>
    <w:p w:rsidR="007F4226" w:rsidRDefault="00A71CD7" w:rsidP="007F190D">
      <w:pPr>
        <w:autoSpaceDE w:val="0"/>
        <w:autoSpaceDN w:val="0"/>
        <w:spacing w:after="258" w:line="233" w:lineRule="auto"/>
        <w:jc w:val="both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94"/>
        <w:gridCol w:w="528"/>
        <w:gridCol w:w="1106"/>
        <w:gridCol w:w="1140"/>
        <w:gridCol w:w="864"/>
        <w:gridCol w:w="3350"/>
        <w:gridCol w:w="828"/>
        <w:gridCol w:w="3424"/>
      </w:tblGrid>
      <w:tr w:rsidR="007F4226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8" w:after="0" w:line="245" w:lineRule="auto"/>
              <w:ind w:right="144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A71CD7" w:rsidP="007F190D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lang w:val="ru-RU"/>
              </w:rPr>
            </w:pPr>
            <w:r w:rsidRPr="00A71C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8" w:after="0" w:line="245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8" w:after="0" w:line="247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8" w:after="0" w:line="245" w:lineRule="auto"/>
              <w:ind w:left="74" w:right="144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7F4226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26" w:rsidRDefault="007F4226" w:rsidP="007F190D">
            <w:pPr>
              <w:jc w:val="both"/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26" w:rsidRDefault="007F4226" w:rsidP="007F190D">
            <w:pPr>
              <w:jc w:val="both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8" w:after="0" w:line="230" w:lineRule="auto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8" w:after="0" w:line="245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8" w:after="0" w:line="245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26" w:rsidRDefault="007F4226" w:rsidP="007F190D">
            <w:pPr>
              <w:jc w:val="both"/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26" w:rsidRDefault="007F4226" w:rsidP="007F190D">
            <w:pPr>
              <w:jc w:val="both"/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4226" w:rsidRDefault="007F4226" w:rsidP="007F190D">
            <w:pPr>
              <w:jc w:val="both"/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4226" w:rsidRDefault="007F4226" w:rsidP="007F190D">
            <w:pPr>
              <w:jc w:val="both"/>
            </w:pPr>
          </w:p>
        </w:tc>
      </w:tr>
      <w:tr w:rsidR="007F4226" w:rsidRPr="007F190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A71CD7" w:rsidP="007F190D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lang w:val="ru-RU"/>
              </w:rPr>
            </w:pPr>
            <w:r w:rsidRPr="00A71C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A71C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7F4226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80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A71CD7" w:rsidP="007F190D">
            <w:pPr>
              <w:autoSpaceDE w:val="0"/>
              <w:autoSpaceDN w:val="0"/>
              <w:spacing w:before="80" w:after="0" w:line="245" w:lineRule="auto"/>
              <w:ind w:left="72" w:right="432"/>
              <w:jc w:val="both"/>
              <w:rPr>
                <w:lang w:val="ru-RU"/>
              </w:rPr>
            </w:pPr>
            <w:r w:rsidRPr="00A71C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80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80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80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80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A71CD7" w:rsidP="007F190D">
            <w:pPr>
              <w:autoSpaceDE w:val="0"/>
              <w:autoSpaceDN w:val="0"/>
              <w:spacing w:before="80" w:after="0" w:line="250" w:lineRule="auto"/>
              <w:ind w:left="72" w:right="288"/>
              <w:jc w:val="both"/>
              <w:rPr>
                <w:lang w:val="ru-RU"/>
              </w:rPr>
            </w:pPr>
            <w:r w:rsidRPr="00A71C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развитие физической культуры в средневековой России, устанавливают </w:t>
            </w:r>
            <w:r w:rsidRPr="00A71CD7">
              <w:rPr>
                <w:lang w:val="ru-RU"/>
              </w:rPr>
              <w:br/>
            </w:r>
            <w:r w:rsidRPr="00A71C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проведения популярных среди народа состязаний;;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80" w:after="0" w:line="245" w:lineRule="auto"/>
              <w:ind w:left="72" w:right="144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80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https://resh.edu.ru/subject/lesson/3593/start/194575/</w:t>
            </w:r>
          </w:p>
        </w:tc>
      </w:tr>
      <w:tr w:rsidR="007F422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6" w:after="0" w:line="233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A71CD7" w:rsidP="007F190D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lang w:val="ru-RU"/>
              </w:rPr>
            </w:pPr>
            <w:r w:rsidRPr="00A71C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</w:tr>
      <w:tr w:rsidR="007F4226">
        <w:trPr>
          <w:trHeight w:hRule="exact"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</w:tr>
      <w:tr w:rsidR="007F422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самостоятельной деятельности</w:t>
            </w:r>
          </w:p>
        </w:tc>
      </w:tr>
      <w:tr w:rsidR="007F422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Самостоятельная физическая подготовка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</w:tr>
      <w:tr w:rsidR="007F4226" w:rsidRPr="007F190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A71CD7" w:rsidP="007F190D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lang w:val="ru-RU"/>
              </w:rPr>
            </w:pPr>
            <w:r w:rsidRPr="00A71C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</w:tr>
      <w:tr w:rsidR="007F4226" w:rsidRPr="007F190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A71CD7" w:rsidP="007F190D">
            <w:pPr>
              <w:autoSpaceDE w:val="0"/>
              <w:autoSpaceDN w:val="0"/>
              <w:spacing w:before="78" w:after="0" w:line="247" w:lineRule="auto"/>
              <w:ind w:left="72" w:right="864"/>
              <w:jc w:val="both"/>
              <w:rPr>
                <w:lang w:val="ru-RU"/>
              </w:rPr>
            </w:pPr>
            <w:r w:rsidRPr="00A71C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</w:tr>
      <w:tr w:rsidR="007F4226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6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A71CD7" w:rsidP="007F190D">
            <w:pPr>
              <w:autoSpaceDE w:val="0"/>
              <w:autoSpaceDN w:val="0"/>
              <w:spacing w:before="76" w:after="0" w:line="245" w:lineRule="auto"/>
              <w:ind w:left="72"/>
              <w:jc w:val="both"/>
              <w:rPr>
                <w:lang w:val="ru-RU"/>
              </w:rPr>
            </w:pPr>
            <w:r w:rsidRPr="00A71C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Оказание первой помощи на занятиях физической культурой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6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33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</w:tr>
      <w:tr w:rsidR="007F4226">
        <w:trPr>
          <w:trHeight w:hRule="exact"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</w:tr>
      <w:tr w:rsidR="007F4226">
        <w:trPr>
          <w:trHeight w:hRule="exact" w:val="42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ФИЗИЧЕСКОЕ СОВЕРШЕНСТВОВАНИЕ</w:t>
            </w:r>
          </w:p>
        </w:tc>
      </w:tr>
      <w:tr w:rsidR="007F422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Оздоровительная физическая культура</w:t>
            </w:r>
          </w:p>
        </w:tc>
      </w:tr>
      <w:tr w:rsidR="007F4226" w:rsidRPr="007F190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A71CD7" w:rsidP="007F190D">
            <w:pPr>
              <w:autoSpaceDE w:val="0"/>
              <w:autoSpaceDN w:val="0"/>
              <w:spacing w:before="78" w:after="0" w:line="245" w:lineRule="auto"/>
              <w:ind w:left="72" w:right="576"/>
              <w:jc w:val="both"/>
              <w:rPr>
                <w:lang w:val="ru-RU"/>
              </w:rPr>
            </w:pPr>
            <w:r w:rsidRPr="00A71C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</w:tr>
      <w:tr w:rsidR="007F422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Закаливание организма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</w:tr>
      <w:tr w:rsidR="007F4226">
        <w:trPr>
          <w:trHeight w:hRule="exact"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</w:tr>
      <w:tr w:rsidR="007F4226" w:rsidRPr="007F190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A71CD7" w:rsidP="007F190D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lang w:val="ru-RU"/>
              </w:rPr>
            </w:pPr>
            <w:r w:rsidRPr="00A71C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A71C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Спортивно-оздоровительная физическая культура</w:t>
            </w:r>
          </w:p>
        </w:tc>
      </w:tr>
      <w:tr w:rsidR="007F4226" w:rsidRPr="007F190D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A71CD7" w:rsidP="007F190D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lang w:val="ru-RU"/>
              </w:rPr>
            </w:pPr>
            <w:r w:rsidRPr="00A71CD7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"Гимнастика с основами акробатики".</w:t>
            </w:r>
          </w:p>
          <w:p w:rsidR="007F4226" w:rsidRPr="00A71CD7" w:rsidRDefault="00A71CD7" w:rsidP="007F190D">
            <w:pPr>
              <w:autoSpaceDE w:val="0"/>
              <w:autoSpaceDN w:val="0"/>
              <w:spacing w:before="20" w:after="0" w:line="245" w:lineRule="auto"/>
              <w:ind w:left="72" w:right="288"/>
              <w:jc w:val="both"/>
              <w:rPr>
                <w:lang w:val="ru-RU"/>
              </w:rPr>
            </w:pPr>
            <w:r w:rsidRPr="00A71C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Предупреждение травм при выполнении </w:t>
            </w:r>
            <w:r w:rsidRPr="00A71CD7">
              <w:rPr>
                <w:lang w:val="ru-RU"/>
              </w:rPr>
              <w:br/>
            </w:r>
            <w:r w:rsidRPr="00A71C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гимнастических и акробатических упражнений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</w:tr>
      <w:tr w:rsidR="007F422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6" w:after="0" w:line="233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</w:pPr>
            <w:r w:rsidRPr="00A71CD7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Акробатическая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комбинация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</w:tr>
      <w:tr w:rsidR="007F4226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6" w:after="0" w:line="233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</w:pPr>
            <w:r w:rsidRPr="00A71CD7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Опорной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прыжок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</w:tr>
    </w:tbl>
    <w:p w:rsidR="007F4226" w:rsidRDefault="007F4226" w:rsidP="007F190D">
      <w:pPr>
        <w:autoSpaceDE w:val="0"/>
        <w:autoSpaceDN w:val="0"/>
        <w:spacing w:after="0" w:line="14" w:lineRule="exact"/>
        <w:jc w:val="both"/>
      </w:pPr>
    </w:p>
    <w:p w:rsidR="007F4226" w:rsidRDefault="007F4226" w:rsidP="007F190D">
      <w:pPr>
        <w:jc w:val="both"/>
        <w:sectPr w:rsidR="007F4226">
          <w:pgSz w:w="16840" w:h="11900"/>
          <w:pgMar w:top="282" w:right="640" w:bottom="4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F4226" w:rsidRDefault="007F4226" w:rsidP="007F190D">
      <w:pPr>
        <w:autoSpaceDE w:val="0"/>
        <w:autoSpaceDN w:val="0"/>
        <w:spacing w:after="66" w:line="220" w:lineRule="exact"/>
        <w:jc w:val="both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94"/>
        <w:gridCol w:w="528"/>
        <w:gridCol w:w="1106"/>
        <w:gridCol w:w="1140"/>
        <w:gridCol w:w="864"/>
        <w:gridCol w:w="3350"/>
        <w:gridCol w:w="828"/>
        <w:gridCol w:w="3424"/>
      </w:tblGrid>
      <w:tr w:rsidR="007F422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</w:pPr>
            <w:r w:rsidRPr="00A71CD7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перекладине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</w:tr>
      <w:tr w:rsidR="007F422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</w:pPr>
            <w:r w:rsidRPr="00A71CD7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Танцевальные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</w:tr>
      <w:tr w:rsidR="007F4226" w:rsidRPr="007F190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A71CD7" w:rsidP="007F190D">
            <w:pPr>
              <w:autoSpaceDE w:val="0"/>
              <w:autoSpaceDN w:val="0"/>
              <w:spacing w:before="78" w:after="0" w:line="245" w:lineRule="auto"/>
              <w:ind w:left="72" w:right="144"/>
              <w:jc w:val="both"/>
              <w:rPr>
                <w:lang w:val="ru-RU"/>
              </w:rPr>
            </w:pPr>
            <w:r w:rsidRPr="00A71CD7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A71C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</w:tr>
      <w:tr w:rsidR="007F4226" w:rsidRPr="007F190D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6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A71CD7" w:rsidP="007F190D">
            <w:pPr>
              <w:autoSpaceDE w:val="0"/>
              <w:autoSpaceDN w:val="0"/>
              <w:spacing w:before="76" w:after="0" w:line="245" w:lineRule="auto"/>
              <w:ind w:left="72"/>
              <w:jc w:val="both"/>
              <w:rPr>
                <w:lang w:val="ru-RU"/>
              </w:rPr>
            </w:pPr>
            <w:r w:rsidRPr="00A71CD7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A71C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Упражнения в прыжках в высоту с разбега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33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</w:tr>
      <w:tr w:rsidR="007F4226" w:rsidRPr="007F190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6" w:after="0" w:line="233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A71CD7" w:rsidP="007F190D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lang w:val="ru-RU"/>
              </w:rPr>
            </w:pPr>
            <w:r w:rsidRPr="00A71CD7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A71C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Беговые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</w:tr>
      <w:tr w:rsidR="007F4226" w:rsidRPr="007F190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6" w:after="0" w:line="233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A71CD7" w:rsidP="007F190D">
            <w:pPr>
              <w:autoSpaceDE w:val="0"/>
              <w:autoSpaceDN w:val="0"/>
              <w:spacing w:before="76" w:after="0" w:line="245" w:lineRule="auto"/>
              <w:ind w:left="72" w:right="144"/>
              <w:jc w:val="both"/>
              <w:rPr>
                <w:lang w:val="ru-RU"/>
              </w:rPr>
            </w:pPr>
            <w:r w:rsidRPr="00A71CD7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A71C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Метание малого мяча на дальность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</w:tr>
      <w:tr w:rsidR="007F4226" w:rsidRPr="007F190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6" w:after="0" w:line="233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A71CD7" w:rsidP="007F190D">
            <w:pPr>
              <w:autoSpaceDE w:val="0"/>
              <w:autoSpaceDN w:val="0"/>
              <w:spacing w:before="76" w:after="0" w:line="245" w:lineRule="auto"/>
              <w:ind w:left="72" w:right="288"/>
              <w:jc w:val="both"/>
              <w:rPr>
                <w:lang w:val="ru-RU"/>
              </w:rPr>
            </w:pPr>
            <w:r w:rsidRPr="00A71CD7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"Лыжная подготовка". </w:t>
            </w:r>
            <w:r w:rsidRPr="00A71C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</w:tr>
      <w:tr w:rsidR="007F4226" w:rsidRPr="007F190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A71CD7" w:rsidP="007F190D">
            <w:pPr>
              <w:autoSpaceDE w:val="0"/>
              <w:autoSpaceDN w:val="0"/>
              <w:spacing w:before="78" w:after="0" w:line="245" w:lineRule="auto"/>
              <w:ind w:left="72" w:right="288"/>
              <w:jc w:val="both"/>
              <w:rPr>
                <w:lang w:val="ru-RU"/>
              </w:rPr>
            </w:pPr>
            <w:r w:rsidRPr="00A71CD7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"Лыжная подготовка". </w:t>
            </w:r>
            <w:r w:rsidRPr="00A71C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Передвижение на лыжах одновременным одношажным ходом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</w:tr>
      <w:tr w:rsidR="007F4226" w:rsidRPr="007F190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4.12.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A71CD7" w:rsidP="007F190D">
            <w:pPr>
              <w:autoSpaceDE w:val="0"/>
              <w:autoSpaceDN w:val="0"/>
              <w:spacing w:before="78" w:after="0" w:line="247" w:lineRule="auto"/>
              <w:ind w:left="72" w:right="1008"/>
              <w:jc w:val="both"/>
              <w:rPr>
                <w:lang w:val="ru-RU"/>
              </w:rPr>
            </w:pPr>
            <w:r w:rsidRPr="00A71CD7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"Плавательная подготовка". </w:t>
            </w:r>
            <w:r w:rsidRPr="00A71C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</w:tr>
      <w:tr w:rsidR="007F4226" w:rsidRPr="007F190D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4.13.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A71CD7" w:rsidP="007F190D">
            <w:pPr>
              <w:autoSpaceDE w:val="0"/>
              <w:autoSpaceDN w:val="0"/>
              <w:spacing w:before="78" w:after="0" w:line="245" w:lineRule="auto"/>
              <w:ind w:left="72" w:right="144"/>
              <w:jc w:val="both"/>
              <w:rPr>
                <w:lang w:val="ru-RU"/>
              </w:rPr>
            </w:pPr>
            <w:r w:rsidRPr="00A71CD7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"Плавательная подготовка". </w:t>
            </w:r>
            <w:r w:rsidRPr="00A71C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Плавательная подготовка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</w:tr>
      <w:tr w:rsidR="007F4226" w:rsidRPr="007F190D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4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4.14.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A71CD7" w:rsidP="007F190D">
            <w:pPr>
              <w:autoSpaceDE w:val="0"/>
              <w:autoSpaceDN w:val="0"/>
              <w:spacing w:before="74" w:after="0" w:line="250" w:lineRule="auto"/>
              <w:ind w:left="72" w:right="576"/>
              <w:jc w:val="both"/>
              <w:rPr>
                <w:lang w:val="ru-RU"/>
              </w:rPr>
            </w:pPr>
            <w:r w:rsidRPr="00A71CD7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"Подвижные и спортивные игры". </w:t>
            </w:r>
            <w:r w:rsidRPr="00A71C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33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7F4226" w:rsidP="007F190D">
            <w:pPr>
              <w:jc w:val="both"/>
              <w:rPr>
                <w:lang w:val="ru-RU"/>
              </w:rPr>
            </w:pPr>
          </w:p>
        </w:tc>
      </w:tr>
      <w:tr w:rsidR="007F422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6" w:after="0" w:line="233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4.15.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A71CD7" w:rsidP="007F190D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lang w:val="ru-RU"/>
              </w:rPr>
            </w:pPr>
            <w:r w:rsidRPr="00A71CD7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"Подвижные и спортивные игры".</w:t>
            </w:r>
          </w:p>
          <w:p w:rsidR="007F4226" w:rsidRDefault="00A71CD7" w:rsidP="007F190D">
            <w:pPr>
              <w:autoSpaceDE w:val="0"/>
              <w:autoSpaceDN w:val="0"/>
              <w:spacing w:before="18" w:after="0" w:line="233" w:lineRule="auto"/>
              <w:ind w:left="72"/>
              <w:jc w:val="both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общефизической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подготовки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</w:tr>
      <w:tr w:rsidR="007F422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6" w:after="0" w:line="233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4.16.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6" w:after="0" w:line="245" w:lineRule="auto"/>
              <w:ind w:left="72" w:right="720"/>
              <w:jc w:val="both"/>
            </w:pPr>
            <w:r w:rsidRPr="00A71CD7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"Подвижные и спортивные игры".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волейбол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</w:tr>
      <w:tr w:rsidR="007F422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4.17.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8" w:after="0" w:line="245" w:lineRule="auto"/>
              <w:ind w:left="72" w:right="720"/>
              <w:jc w:val="both"/>
            </w:pPr>
            <w:r w:rsidRPr="00A71CD7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"Подвижные и спортивные игры".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баскетбол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</w:tr>
      <w:tr w:rsidR="007F422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4.18.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8" w:after="0" w:line="245" w:lineRule="auto"/>
              <w:ind w:left="72" w:right="720"/>
              <w:jc w:val="both"/>
            </w:pPr>
            <w:r w:rsidRPr="00A71CD7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"Подвижные и спортивные игры".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футбол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</w:tr>
      <w:tr w:rsidR="007F4226">
        <w:trPr>
          <w:trHeight w:hRule="exact" w:val="350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69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</w:tr>
      <w:tr w:rsidR="007F4226" w:rsidRPr="007F190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A71CD7" w:rsidP="007F190D">
            <w:pPr>
              <w:autoSpaceDE w:val="0"/>
              <w:autoSpaceDN w:val="0"/>
              <w:spacing w:before="76" w:after="0" w:line="230" w:lineRule="auto"/>
              <w:ind w:left="72"/>
              <w:jc w:val="both"/>
              <w:rPr>
                <w:lang w:val="ru-RU"/>
              </w:rPr>
            </w:pPr>
            <w:r w:rsidRPr="00A71C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 </w:t>
            </w:r>
            <w:proofErr w:type="spellStart"/>
            <w:r w:rsidRPr="00A71C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Прикладно</w:t>
            </w:r>
            <w:proofErr w:type="spellEnd"/>
            <w:r w:rsidRPr="00A71C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-ориентированная физическая культура</w:t>
            </w:r>
          </w:p>
        </w:tc>
      </w:tr>
      <w:tr w:rsidR="007F422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6" w:after="0" w:line="233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A71CD7" w:rsidP="007F190D">
            <w:pPr>
              <w:autoSpaceDE w:val="0"/>
              <w:autoSpaceDN w:val="0"/>
              <w:spacing w:before="76" w:after="0" w:line="250" w:lineRule="auto"/>
              <w:ind w:left="72" w:right="144"/>
              <w:jc w:val="both"/>
              <w:rPr>
                <w:lang w:val="ru-RU"/>
              </w:rPr>
            </w:pPr>
            <w:r w:rsidRPr="00A71C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Рефлексия: </w:t>
            </w:r>
            <w:proofErr w:type="spellStart"/>
            <w:r w:rsidRPr="00A71C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демонстрирация</w:t>
            </w:r>
            <w:proofErr w:type="spellEnd"/>
            <w:r w:rsidRPr="00A71C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приростов в </w:t>
            </w:r>
            <w:r w:rsidRPr="00A71CD7">
              <w:rPr>
                <w:lang w:val="ru-RU"/>
              </w:rPr>
              <w:br/>
            </w:r>
            <w:r w:rsidRPr="00A71C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показателях физических качеств к нормативным требованиям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</w:tr>
      <w:tr w:rsidR="007F4226">
        <w:trPr>
          <w:trHeight w:hRule="exact" w:val="46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</w:tr>
      <w:tr w:rsidR="007F4226">
        <w:trPr>
          <w:trHeight w:hRule="exact" w:val="32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Pr="00A71CD7" w:rsidRDefault="00A71CD7" w:rsidP="007F190D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lang w:val="ru-RU"/>
              </w:rPr>
            </w:pPr>
            <w:r w:rsidRPr="00A71C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A71CD7" w:rsidP="007F190D">
            <w:pPr>
              <w:autoSpaceDE w:val="0"/>
              <w:autoSpaceDN w:val="0"/>
              <w:spacing w:before="76" w:after="0" w:line="233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226" w:rsidRDefault="007F4226" w:rsidP="007F190D">
            <w:pPr>
              <w:jc w:val="both"/>
            </w:pPr>
          </w:p>
        </w:tc>
      </w:tr>
    </w:tbl>
    <w:p w:rsidR="007F4226" w:rsidRDefault="007F4226" w:rsidP="007F190D">
      <w:pPr>
        <w:jc w:val="both"/>
        <w:sectPr w:rsidR="007F4226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F4226" w:rsidRDefault="007F4226" w:rsidP="007F190D">
      <w:pPr>
        <w:autoSpaceDE w:val="0"/>
        <w:autoSpaceDN w:val="0"/>
        <w:spacing w:after="78" w:line="220" w:lineRule="exact"/>
        <w:jc w:val="both"/>
      </w:pPr>
    </w:p>
    <w:p w:rsidR="007F4226" w:rsidRPr="007F190D" w:rsidRDefault="00A71CD7" w:rsidP="007F190D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7F19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7F4226" w:rsidRPr="00A71CD7" w:rsidRDefault="00A71CD7" w:rsidP="007F190D">
      <w:pPr>
        <w:autoSpaceDE w:val="0"/>
        <w:autoSpaceDN w:val="0"/>
        <w:spacing w:before="346" w:after="0" w:line="298" w:lineRule="auto"/>
        <w:ind w:right="720"/>
        <w:jc w:val="both"/>
        <w:rPr>
          <w:lang w:val="ru-RU"/>
        </w:rPr>
      </w:pPr>
      <w:r w:rsidRPr="00A71C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A71CD7">
        <w:rPr>
          <w:lang w:val="ru-RU"/>
        </w:rPr>
        <w:br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культура. Футбол для всех, 1-4 класс/</w:t>
      </w:r>
      <w:proofErr w:type="spellStart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Погадаев</w:t>
      </w:r>
      <w:proofErr w:type="spellEnd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 Г.И.; под редакцией </w:t>
      </w:r>
      <w:proofErr w:type="spellStart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Акинфеева</w:t>
      </w:r>
      <w:proofErr w:type="spellEnd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 xml:space="preserve"> И., Акционерное общество «Издательство «Просвещение»; </w:t>
      </w:r>
      <w:r w:rsidRPr="00A71CD7">
        <w:rPr>
          <w:lang w:val="ru-RU"/>
        </w:rPr>
        <w:br/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7F4226" w:rsidRPr="00A71CD7" w:rsidRDefault="00A71CD7" w:rsidP="007F190D">
      <w:pPr>
        <w:autoSpaceDE w:val="0"/>
        <w:autoSpaceDN w:val="0"/>
        <w:spacing w:before="262" w:after="0" w:line="302" w:lineRule="auto"/>
        <w:ind w:right="4896"/>
        <w:jc w:val="both"/>
        <w:rPr>
          <w:lang w:val="ru-RU"/>
        </w:rPr>
      </w:pPr>
      <w:r w:rsidRPr="00A71C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proofErr w:type="spellStart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вну</w:t>
      </w:r>
      <w:proofErr w:type="spellEnd"/>
    </w:p>
    <w:p w:rsidR="007F4226" w:rsidRPr="00A71CD7" w:rsidRDefault="00A71CD7" w:rsidP="007F190D">
      <w:pPr>
        <w:autoSpaceDE w:val="0"/>
        <w:autoSpaceDN w:val="0"/>
        <w:spacing w:before="264" w:after="0" w:line="302" w:lineRule="auto"/>
        <w:ind w:right="1440"/>
        <w:jc w:val="both"/>
        <w:rPr>
          <w:lang w:val="ru-RU"/>
        </w:rPr>
      </w:pPr>
      <w:r w:rsidRPr="00A71C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/3593/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A71CD7">
        <w:rPr>
          <w:rFonts w:ascii="Times New Roman" w:eastAsia="Times New Roman" w:hAnsi="Times New Roman"/>
          <w:color w:val="000000"/>
          <w:sz w:val="24"/>
          <w:lang w:val="ru-RU"/>
        </w:rPr>
        <w:t>/194575/</w:t>
      </w:r>
    </w:p>
    <w:p w:rsidR="007F4226" w:rsidRPr="00A71CD7" w:rsidRDefault="007F4226" w:rsidP="007F190D">
      <w:pPr>
        <w:jc w:val="both"/>
        <w:rPr>
          <w:lang w:val="ru-RU"/>
        </w:rPr>
        <w:sectPr w:rsidR="007F4226" w:rsidRPr="00A71CD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F4226" w:rsidRPr="00A71CD7" w:rsidRDefault="007F4226" w:rsidP="007F190D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7F4226" w:rsidRPr="00A71CD7" w:rsidRDefault="00A71CD7" w:rsidP="007F190D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A71CD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F4226" w:rsidRPr="00A71CD7" w:rsidRDefault="00A71CD7" w:rsidP="007F190D">
      <w:pPr>
        <w:autoSpaceDE w:val="0"/>
        <w:autoSpaceDN w:val="0"/>
        <w:spacing w:before="346" w:after="0" w:line="302" w:lineRule="auto"/>
        <w:ind w:right="7200"/>
        <w:jc w:val="both"/>
        <w:rPr>
          <w:lang w:val="ru-RU"/>
        </w:rPr>
      </w:pPr>
      <w:r w:rsidRPr="00A71C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A71CD7">
        <w:rPr>
          <w:lang w:val="ru-RU"/>
        </w:rPr>
        <w:br/>
      </w:r>
    </w:p>
    <w:p w:rsidR="007F4226" w:rsidRPr="00A71CD7" w:rsidRDefault="00A71CD7" w:rsidP="007F190D">
      <w:pPr>
        <w:autoSpaceDE w:val="0"/>
        <w:autoSpaceDN w:val="0"/>
        <w:spacing w:before="262" w:after="0" w:line="300" w:lineRule="auto"/>
        <w:ind w:right="720"/>
        <w:jc w:val="both"/>
        <w:rPr>
          <w:lang w:val="ru-RU"/>
        </w:rPr>
        <w:sectPr w:rsidR="007F4226" w:rsidRPr="00A71CD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A71CD7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</w:t>
      </w:r>
      <w:r w:rsidR="007F190D">
        <w:rPr>
          <w:rFonts w:ascii="Times New Roman" w:eastAsia="Times New Roman" w:hAnsi="Times New Roman"/>
          <w:b/>
          <w:color w:val="000000"/>
          <w:sz w:val="24"/>
          <w:lang w:val="ru-RU"/>
        </w:rPr>
        <w:t>РАКТИЧЕСКИХ РАБОТ, ДЕМОНСТРАЦИЙ</w:t>
      </w:r>
    </w:p>
    <w:p w:rsidR="006D44EA" w:rsidRPr="00A71CD7" w:rsidRDefault="006D44EA" w:rsidP="007F190D">
      <w:pPr>
        <w:jc w:val="both"/>
        <w:rPr>
          <w:lang w:val="ru-RU"/>
        </w:rPr>
      </w:pPr>
    </w:p>
    <w:sectPr w:rsidR="006D44EA" w:rsidRPr="00A71CD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6D44EA"/>
    <w:rsid w:val="007F190D"/>
    <w:rsid w:val="007F4226"/>
    <w:rsid w:val="00A71CD7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8E620DC-3FFF-4F4F-9886-D2675702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11A034-3EC0-4512-9063-DC73EFB9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3321</Words>
  <Characters>18930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22207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Админ</cp:lastModifiedBy>
  <cp:revision>2</cp:revision>
  <dcterms:created xsi:type="dcterms:W3CDTF">2022-04-25T06:40:00Z</dcterms:created>
  <dcterms:modified xsi:type="dcterms:W3CDTF">2022-04-25T06:40:00Z</dcterms:modified>
  <cp:category/>
</cp:coreProperties>
</file>